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138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000078-89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Гагарина,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Колесникова Г.А.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Колесникова </w:t>
      </w:r>
      <w:r>
        <w:rPr>
          <w:rStyle w:val="cat-User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 русским языком влад</w:t>
      </w:r>
      <w:r>
        <w:rPr>
          <w:rFonts w:ascii="Times New Roman" w:eastAsia="Times New Roman" w:hAnsi="Times New Roman" w:cs="Times New Roman"/>
          <w:sz w:val="26"/>
          <w:szCs w:val="26"/>
        </w:rPr>
        <w:t>еет в переводчике не нуждается,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</w:t>
      </w:r>
      <w:r>
        <w:rPr>
          <w:rFonts w:ascii="Times New Roman" w:eastAsia="Times New Roman" w:hAnsi="Times New Roman" w:cs="Times New Roman"/>
          <w:sz w:val="26"/>
          <w:szCs w:val="26"/>
        </w:rPr>
        <w:t>Югра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2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Колесников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установленный законом срок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</w:t>
      </w:r>
      <w:r>
        <w:rPr>
          <w:rFonts w:ascii="Times New Roman" w:eastAsia="Times New Roman" w:hAnsi="Times New Roman" w:cs="Times New Roman"/>
          <w:sz w:val="26"/>
          <w:szCs w:val="26"/>
        </w:rPr>
        <w:t>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рушении </w:t>
      </w:r>
      <w:r>
        <w:rPr>
          <w:rStyle w:val="cat-UserDefinedgrp-37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подлежащим оплате не позднее 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Колесников </w:t>
      </w:r>
      <w:r>
        <w:rPr>
          <w:rStyle w:val="cat-UserDefinedgrp-36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в совершении административного правонарушения признал.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доказательство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Колесникова </w:t>
      </w:r>
      <w:r>
        <w:rPr>
          <w:rStyle w:val="cat-User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</w:t>
      </w:r>
      <w:r>
        <w:rPr>
          <w:rFonts w:ascii="Times New Roman" w:eastAsia="Times New Roman" w:hAnsi="Times New Roman" w:cs="Times New Roman"/>
          <w:sz w:val="26"/>
          <w:szCs w:val="26"/>
        </w:rPr>
        <w:t>истрати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6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16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2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.2023г.,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.2023г.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Колесникова </w:t>
      </w:r>
      <w:r>
        <w:rPr>
          <w:rStyle w:val="cat-UserDefinedgrp-39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Колесникова </w:t>
      </w:r>
      <w:r>
        <w:rPr>
          <w:rStyle w:val="cat-UserDefinedgrp-36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 - неуплата административного штрафа в срок, предусмотренный настоящим Кодексом.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Колесникова </w:t>
      </w:r>
      <w:r>
        <w:rPr>
          <w:rStyle w:val="cat-UserDefinedgrp-40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наказание в виде 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двадцати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04872D08080, КБК 720</w:t>
      </w:r>
      <w:r>
        <w:rPr>
          <w:rFonts w:ascii="Times New Roman" w:eastAsia="Times New Roman" w:hAnsi="Times New Roman" w:cs="Times New Roman"/>
          <w:sz w:val="26"/>
          <w:szCs w:val="26"/>
        </w:rPr>
        <w:t>11601153010005140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0412365400675001382420169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ул. Гагарина г. Сургут. 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41rplc-5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7rplc-21">
    <w:name w:val="cat-UserDefined grp-37 rplc-21"/>
    <w:basedOn w:val="DefaultParagraphFont"/>
  </w:style>
  <w:style w:type="character" w:customStyle="1" w:styleId="cat-UserDefinedgrp-36rplc-26">
    <w:name w:val="cat-UserDefined grp-36 rplc-26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26rplc-30">
    <w:name w:val="cat-UserDefined grp-26 rplc-30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UserDefinedgrp-39rplc-36">
    <w:name w:val="cat-UserDefined grp-39 rplc-36"/>
    <w:basedOn w:val="DefaultParagraphFont"/>
  </w:style>
  <w:style w:type="character" w:customStyle="1" w:styleId="cat-UserDefinedgrp-36rplc-38">
    <w:name w:val="cat-UserDefined grp-36 rplc-38"/>
    <w:basedOn w:val="DefaultParagraphFont"/>
  </w:style>
  <w:style w:type="character" w:customStyle="1" w:styleId="cat-UserDefinedgrp-40rplc-40">
    <w:name w:val="cat-UserDefined grp-40 rplc-40"/>
    <w:basedOn w:val="DefaultParagraphFont"/>
  </w:style>
  <w:style w:type="character" w:customStyle="1" w:styleId="cat-UserDefinedgrp-41rplc-52">
    <w:name w:val="cat-UserDefined grp-41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